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December 27, 2020</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Cedarbrook Alpaca Farm, 7408 Cedarbrook Drive.</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North Carolina,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Cedarbrook Alpaca Farm, accessible from </w:t>
      </w:r>
      <w:hyperlink r:id="rId9">
        <w:r>
          <w:rPr>
            <w:rStyle w:val="Hyperlink"/>
          </w:rPr>
          <w:t>www.cedarbrookalpacafarm.com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10">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w:t>
      </w:r>
      <w:hyperlink r:id="rId11">
        <w:r>
          <w:rPr>
            <w:rStyle w:val="Hyperlink"/>
          </w:rPr>
          <w:t>What Are Cookies?</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nsparago@cedarbrookalpacafarm.com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privacypolicies.com/privacy-policy-generator/" TargetMode="External"/><Relationship Id="rId9" Type="http://schemas.openxmlformats.org/officeDocument/2006/relationships/hyperlink" Target="www.cedarbrookalpacafarm.com" TargetMode="External"/><Relationship Id="rId10" Type="http://schemas.openxmlformats.org/officeDocument/2006/relationships/hyperlink" Target="https://helpx.adobe.com/flash-player/kb/disable-local-shared-objects-flash.html#main_Where_can_I_change_the_settings_for_disabling__or_deleting_local_shared_objects_" TargetMode="External"/><Relationship Id="rId11" Type="http://schemas.openxmlformats.org/officeDocument/2006/relationships/hyperlink" Target="https://www.privacypolicies.com/blog/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